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4349DC" w:rsidRDefault="00671C69" w:rsidP="002B19FC">
      <w:pPr>
        <w:widowControl/>
        <w:spacing w:after="0" w:line="240" w:lineRule="auto"/>
        <w:jc w:val="center"/>
        <w:rPr>
          <w:color w:val="632423"/>
        </w:rPr>
      </w:pPr>
      <w:r w:rsidRPr="004349DC">
        <w:rPr>
          <w:b/>
          <w:bCs/>
          <w:color w:val="632423"/>
          <w:sz w:val="26"/>
          <w:szCs w:val="26"/>
        </w:rPr>
        <w:t>Tips for Be</w:t>
      </w:r>
      <w:r w:rsidR="002B19FC">
        <w:rPr>
          <w:b/>
          <w:bCs/>
          <w:color w:val="632423"/>
          <w:sz w:val="26"/>
          <w:szCs w:val="26"/>
        </w:rPr>
        <w:t>coming</w:t>
      </w:r>
      <w:r w:rsidRPr="004349DC">
        <w:rPr>
          <w:b/>
          <w:bCs/>
          <w:color w:val="632423"/>
          <w:sz w:val="26"/>
          <w:szCs w:val="26"/>
        </w:rPr>
        <w:t xml:space="preserve"> a Successful </w:t>
      </w:r>
      <w:r w:rsidR="002B19FC">
        <w:rPr>
          <w:b/>
          <w:bCs/>
          <w:color w:val="632423"/>
          <w:sz w:val="26"/>
          <w:szCs w:val="26"/>
        </w:rPr>
        <w:t xml:space="preserve">Online </w:t>
      </w:r>
      <w:r w:rsidRPr="004349DC">
        <w:rPr>
          <w:b/>
          <w:bCs/>
          <w:color w:val="632423"/>
          <w:sz w:val="26"/>
          <w:szCs w:val="26"/>
        </w:rPr>
        <w:t>Student</w:t>
      </w:r>
    </w:p>
    <w:p w:rsidR="00A77B3E" w:rsidRDefault="00671C69">
      <w:pPr>
        <w:widowControl/>
        <w:spacing w:after="0" w:line="24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77B3E" w:rsidRDefault="00671C69">
      <w:pPr>
        <w:widowControl/>
        <w:spacing w:after="0" w:line="240" w:lineRule="auto"/>
        <w:rPr>
          <w:color w:val="333333"/>
          <w:sz w:val="26"/>
          <w:szCs w:val="26"/>
        </w:rPr>
      </w:pPr>
      <w:r w:rsidRPr="004349DC">
        <w:rPr>
          <w:b/>
          <w:bCs/>
          <w:color w:val="632423"/>
          <w:sz w:val="26"/>
          <w:szCs w:val="26"/>
        </w:rPr>
        <w:t>Procrastination</w:t>
      </w:r>
      <w:r>
        <w:rPr>
          <w:b/>
          <w:bCs/>
          <w:color w:val="632423"/>
          <w:sz w:val="26"/>
          <w:szCs w:val="26"/>
        </w:rPr>
        <w:t xml:space="preserve"> is your worst enemy</w:t>
      </w:r>
      <w:r w:rsidR="004349DC">
        <w:rPr>
          <w:b/>
          <w:bCs/>
          <w:color w:val="63242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It is easy to fa</w:t>
      </w:r>
      <w:r w:rsidR="00F81736">
        <w:rPr>
          <w:color w:val="333333"/>
          <w:sz w:val="26"/>
          <w:szCs w:val="26"/>
        </w:rPr>
        <w:t>ll behind in an online course b</w:t>
      </w:r>
      <w:r>
        <w:rPr>
          <w:color w:val="333333"/>
          <w:sz w:val="26"/>
          <w:szCs w:val="26"/>
        </w:rPr>
        <w:t>ecause online learning requires much more reading and writing than a traditional classroom</w:t>
      </w:r>
      <w:r w:rsidR="00F81736">
        <w:rPr>
          <w:color w:val="333333"/>
          <w:sz w:val="26"/>
          <w:szCs w:val="26"/>
        </w:rPr>
        <w:t>.  Therefore,</w:t>
      </w:r>
      <w:r>
        <w:rPr>
          <w:color w:val="333333"/>
          <w:sz w:val="26"/>
          <w:szCs w:val="26"/>
        </w:rPr>
        <w:t xml:space="preserve"> you need to allow yourself time to “learn” in this environment.  Make it a habit to log into your course at the start of each week </w:t>
      </w:r>
      <w:r w:rsidR="00851A8D">
        <w:rPr>
          <w:color w:val="333333"/>
          <w:sz w:val="26"/>
          <w:szCs w:val="26"/>
        </w:rPr>
        <w:t xml:space="preserve">and </w:t>
      </w:r>
      <w:r>
        <w:rPr>
          <w:color w:val="333333"/>
          <w:sz w:val="26"/>
          <w:szCs w:val="26"/>
        </w:rPr>
        <w:t>plan accordingly.</w:t>
      </w:r>
    </w:p>
    <w:p w:rsidR="004349DC" w:rsidRDefault="004349DC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</w:p>
    <w:p w:rsidR="004349DC" w:rsidRDefault="004349DC" w:rsidP="007C4057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Accommodations:</w:t>
      </w:r>
      <w:r w:rsidR="007C4057">
        <w:rPr>
          <w:b/>
          <w:bCs/>
          <w:color w:val="632423"/>
          <w:sz w:val="26"/>
          <w:szCs w:val="26"/>
        </w:rPr>
        <w:t xml:space="preserve"> </w:t>
      </w:r>
      <w:r w:rsidR="00F81736" w:rsidRPr="00F81736">
        <w:rPr>
          <w:bCs/>
          <w:color w:val="auto"/>
          <w:sz w:val="26"/>
          <w:szCs w:val="26"/>
        </w:rPr>
        <w:t>Rochester University is committed to helping all students with disabilities receive reasonable accommodations to ensure equal access in all areas of the institution.</w:t>
      </w:r>
      <w:r w:rsidR="007C4057" w:rsidRPr="007C4057">
        <w:rPr>
          <w:bCs/>
          <w:color w:val="auto"/>
          <w:sz w:val="26"/>
          <w:szCs w:val="26"/>
        </w:rPr>
        <w:t xml:space="preserve"> Students with disabilities who require accommodations should contact the Accommodation Officer at 248-218-2011 or </w:t>
      </w:r>
      <w:hyperlink r:id="rId4" w:history="1">
        <w:r w:rsidR="0053678C" w:rsidRPr="00022533">
          <w:rPr>
            <w:rStyle w:val="Hyperlink"/>
            <w:rFonts w:eastAsiaTheme="majorEastAsia"/>
            <w:sz w:val="26"/>
            <w:szCs w:val="26"/>
          </w:rPr>
          <w:t>accommodations@rochesteru.edu</w:t>
        </w:r>
      </w:hyperlink>
      <w:r w:rsidR="007C4057" w:rsidRPr="007C4057">
        <w:rPr>
          <w:bCs/>
          <w:color w:val="auto"/>
          <w:sz w:val="26"/>
          <w:szCs w:val="26"/>
        </w:rPr>
        <w:t> to complete the accommodations process. Rochester University's accommodations policy can be found</w:t>
      </w:r>
      <w:r w:rsidR="007C4057">
        <w:rPr>
          <w:bCs/>
          <w:color w:val="auto"/>
          <w:sz w:val="26"/>
          <w:szCs w:val="26"/>
        </w:rPr>
        <w:t xml:space="preserve"> </w:t>
      </w:r>
      <w:r w:rsidR="007C4057" w:rsidRPr="007C4057">
        <w:rPr>
          <w:bCs/>
          <w:color w:val="auto"/>
          <w:sz w:val="26"/>
          <w:szCs w:val="26"/>
        </w:rPr>
        <w:t xml:space="preserve">at </w:t>
      </w:r>
      <w:hyperlink r:id="rId5" w:history="1">
        <w:r w:rsidR="007C4057" w:rsidRPr="004D57E4">
          <w:rPr>
            <w:rStyle w:val="Hyperlink"/>
            <w:rFonts w:eastAsiaTheme="majorEastAsia"/>
            <w:sz w:val="26"/>
            <w:szCs w:val="26"/>
          </w:rPr>
          <w:t>https://rochesteru.edu/student-life/ada-accommodations</w:t>
        </w:r>
      </w:hyperlink>
      <w:r w:rsidR="007C4057">
        <w:rPr>
          <w:rFonts w:eastAsiaTheme="majorEastAsia"/>
          <w:sz w:val="26"/>
          <w:szCs w:val="26"/>
        </w:rPr>
        <w:t xml:space="preserve">. </w:t>
      </w:r>
    </w:p>
    <w:p w:rsidR="00A77B3E" w:rsidRDefault="00A77B3E">
      <w:pPr>
        <w:widowControl/>
        <w:spacing w:after="0" w:line="240" w:lineRule="auto"/>
        <w:ind w:left="-360"/>
        <w:rPr>
          <w:color w:val="333333"/>
          <w:sz w:val="26"/>
          <w:szCs w:val="26"/>
        </w:rPr>
      </w:pPr>
    </w:p>
    <w:p w:rsidR="00A77B3E" w:rsidRDefault="00671C69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Read everything</w:t>
      </w:r>
      <w:r w:rsidR="00F81736">
        <w:rPr>
          <w:b/>
          <w:bCs/>
          <w:color w:val="632423"/>
          <w:sz w:val="26"/>
          <w:szCs w:val="26"/>
        </w:rPr>
        <w:t>!</w:t>
      </w:r>
      <w:r>
        <w:rPr>
          <w:b/>
          <w:bCs/>
          <w:color w:val="333333"/>
          <w:sz w:val="26"/>
          <w:szCs w:val="26"/>
        </w:rPr>
        <w:t> </w:t>
      </w:r>
      <w:r w:rsidR="00851A8D">
        <w:rPr>
          <w:bCs/>
          <w:color w:val="333333"/>
          <w:sz w:val="26"/>
          <w:szCs w:val="26"/>
        </w:rPr>
        <w:t>R</w:t>
      </w:r>
      <w:r w:rsidRPr="00851A8D">
        <w:rPr>
          <w:color w:val="333333"/>
          <w:sz w:val="26"/>
          <w:szCs w:val="26"/>
        </w:rPr>
        <w:t>ead</w:t>
      </w:r>
      <w:r>
        <w:rPr>
          <w:color w:val="333333"/>
          <w:sz w:val="26"/>
          <w:szCs w:val="26"/>
        </w:rPr>
        <w:t xml:space="preserve"> all of the instructions for each ass</w:t>
      </w:r>
      <w:r w:rsidR="00F81736">
        <w:rPr>
          <w:color w:val="333333"/>
          <w:sz w:val="26"/>
          <w:szCs w:val="26"/>
        </w:rPr>
        <w:t>ignment before starting your work.  Loo</w:t>
      </w:r>
      <w:r w:rsidR="0053678C">
        <w:rPr>
          <w:color w:val="333333"/>
          <w:sz w:val="26"/>
          <w:szCs w:val="26"/>
        </w:rPr>
        <w:t>k for rubrics and examples.  Ask</w:t>
      </w:r>
      <w:r w:rsidR="00F81736">
        <w:rPr>
          <w:color w:val="333333"/>
          <w:sz w:val="26"/>
          <w:szCs w:val="26"/>
        </w:rPr>
        <w:t xml:space="preserve"> the instructor to clarify anything that seems unclear. </w:t>
      </w:r>
      <w:r>
        <w:rPr>
          <w:color w:val="333333"/>
          <w:sz w:val="26"/>
          <w:szCs w:val="26"/>
        </w:rPr>
        <w:t xml:space="preserve"> </w:t>
      </w:r>
    </w:p>
    <w:p w:rsidR="00A77B3E" w:rsidRDefault="00A77B3E">
      <w:pPr>
        <w:widowControl/>
        <w:spacing w:after="0" w:line="240" w:lineRule="auto"/>
        <w:ind w:hanging="360"/>
        <w:rPr>
          <w:color w:val="333333"/>
          <w:sz w:val="26"/>
          <w:szCs w:val="26"/>
        </w:rPr>
      </w:pPr>
    </w:p>
    <w:p w:rsidR="00A77B3E" w:rsidRDefault="00671C69" w:rsidP="00851A8D">
      <w:pPr>
        <w:widowControl/>
        <w:spacing w:after="0" w:line="240" w:lineRule="auto"/>
        <w:rPr>
          <w:color w:val="33333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Double-check after you post or upload</w:t>
      </w:r>
      <w:r>
        <w:rPr>
          <w:b/>
          <w:bCs/>
          <w:sz w:val="26"/>
          <w:szCs w:val="26"/>
        </w:rPr>
        <w:t>.</w:t>
      </w:r>
      <w:r>
        <w:rPr>
          <w:b/>
          <w:bCs/>
          <w:color w:val="00CCFF"/>
          <w:sz w:val="26"/>
          <w:szCs w:val="26"/>
        </w:rPr>
        <w:t xml:space="preserve">  </w:t>
      </w:r>
      <w:r w:rsidR="00851A8D" w:rsidRPr="00851A8D">
        <w:rPr>
          <w:bCs/>
          <w:color w:val="333333"/>
          <w:sz w:val="26"/>
          <w:szCs w:val="26"/>
        </w:rPr>
        <w:t xml:space="preserve">Compose your </w:t>
      </w:r>
      <w:r w:rsidR="00F81736">
        <w:rPr>
          <w:bCs/>
          <w:color w:val="333333"/>
          <w:sz w:val="26"/>
          <w:szCs w:val="26"/>
        </w:rPr>
        <w:t>forum/</w:t>
      </w:r>
      <w:r w:rsidR="0053678C">
        <w:rPr>
          <w:bCs/>
          <w:color w:val="333333"/>
          <w:sz w:val="26"/>
          <w:szCs w:val="26"/>
        </w:rPr>
        <w:t>journal/</w:t>
      </w:r>
      <w:r w:rsidR="00F81736">
        <w:rPr>
          <w:bCs/>
          <w:color w:val="333333"/>
          <w:sz w:val="26"/>
          <w:szCs w:val="26"/>
        </w:rPr>
        <w:t xml:space="preserve">wiki </w:t>
      </w:r>
      <w:r w:rsidR="00851A8D" w:rsidRPr="00851A8D">
        <w:rPr>
          <w:bCs/>
          <w:color w:val="333333"/>
          <w:sz w:val="26"/>
          <w:szCs w:val="26"/>
        </w:rPr>
        <w:t>responses in Word</w:t>
      </w:r>
      <w:r w:rsidR="00851A8D">
        <w:rPr>
          <w:bCs/>
          <w:color w:val="333333"/>
          <w:sz w:val="26"/>
          <w:szCs w:val="26"/>
        </w:rPr>
        <w:t xml:space="preserve"> and paste them into the discussion. </w:t>
      </w:r>
      <w:r w:rsidRPr="00851A8D">
        <w:rPr>
          <w:color w:val="333333"/>
          <w:sz w:val="26"/>
          <w:szCs w:val="26"/>
        </w:rPr>
        <w:t>Make</w:t>
      </w:r>
      <w:r>
        <w:rPr>
          <w:color w:val="333333"/>
          <w:sz w:val="26"/>
          <w:szCs w:val="26"/>
        </w:rPr>
        <w:t xml:space="preserve"> sure the post </w:t>
      </w:r>
      <w:r w:rsidR="00851A8D">
        <w:rPr>
          <w:color w:val="333333"/>
          <w:sz w:val="26"/>
          <w:szCs w:val="26"/>
        </w:rPr>
        <w:t xml:space="preserve">or attachment </w:t>
      </w:r>
      <w:r>
        <w:rPr>
          <w:color w:val="333333"/>
          <w:sz w:val="26"/>
          <w:szCs w:val="26"/>
        </w:rPr>
        <w:t>went through.  If you can see the post</w:t>
      </w:r>
      <w:r w:rsidR="00F81736">
        <w:rPr>
          <w:color w:val="333333"/>
          <w:sz w:val="26"/>
          <w:szCs w:val="26"/>
        </w:rPr>
        <w:t xml:space="preserve"> and/or file</w:t>
      </w:r>
      <w:r>
        <w:rPr>
          <w:color w:val="333333"/>
          <w:sz w:val="26"/>
          <w:szCs w:val="26"/>
        </w:rPr>
        <w:t xml:space="preserve">, </w:t>
      </w:r>
      <w:r w:rsidR="00856C39">
        <w:rPr>
          <w:color w:val="333333"/>
          <w:sz w:val="26"/>
          <w:szCs w:val="26"/>
        </w:rPr>
        <w:t>so can your instructor</w:t>
      </w:r>
      <w:r>
        <w:rPr>
          <w:color w:val="333333"/>
          <w:sz w:val="26"/>
          <w:szCs w:val="26"/>
        </w:rPr>
        <w:t xml:space="preserve">.  If you cannot see it, </w:t>
      </w:r>
      <w:r w:rsidR="00F81736">
        <w:rPr>
          <w:color w:val="333333"/>
          <w:sz w:val="26"/>
          <w:szCs w:val="26"/>
        </w:rPr>
        <w:t>try again.</w:t>
      </w:r>
      <w:r w:rsidR="0053678C">
        <w:rPr>
          <w:color w:val="333333"/>
          <w:sz w:val="26"/>
          <w:szCs w:val="26"/>
        </w:rPr>
        <w:t xml:space="preserve"> Many assignments require you to accept our “Submission Statement.”  If you do not accept the statement, your submission will not go through.</w:t>
      </w:r>
    </w:p>
    <w:p w:rsidR="00851A8D" w:rsidRDefault="00851A8D" w:rsidP="00851A8D">
      <w:pPr>
        <w:widowControl/>
        <w:spacing w:after="0" w:line="240" w:lineRule="auto"/>
        <w:rPr>
          <w:sz w:val="26"/>
          <w:szCs w:val="26"/>
        </w:rPr>
      </w:pPr>
    </w:p>
    <w:p w:rsidR="00A77B3E" w:rsidRPr="00215C80" w:rsidRDefault="00671C69" w:rsidP="00851A8D">
      <w:pPr>
        <w:widowControl/>
        <w:spacing w:after="0" w:line="240" w:lineRule="auto"/>
        <w:ind w:left="721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Important</w:t>
      </w:r>
      <w:r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215C80">
        <w:rPr>
          <w:b/>
          <w:sz w:val="26"/>
          <w:szCs w:val="26"/>
        </w:rPr>
        <w:t xml:space="preserve">Rochester </w:t>
      </w:r>
      <w:r w:rsidR="00FB02B8" w:rsidRPr="00215C80">
        <w:rPr>
          <w:b/>
          <w:sz w:val="26"/>
          <w:szCs w:val="26"/>
        </w:rPr>
        <w:t>University</w:t>
      </w:r>
      <w:r w:rsidRPr="00215C80">
        <w:rPr>
          <w:b/>
          <w:sz w:val="26"/>
          <w:szCs w:val="26"/>
        </w:rPr>
        <w:t xml:space="preserve"> requires students to submit Microsoft Word documents (.</w:t>
      </w:r>
      <w:proofErr w:type="spellStart"/>
      <w:r w:rsidRPr="00215C80">
        <w:rPr>
          <w:b/>
          <w:sz w:val="26"/>
          <w:szCs w:val="26"/>
        </w:rPr>
        <w:t>docx</w:t>
      </w:r>
      <w:proofErr w:type="spellEnd"/>
      <w:r w:rsidRPr="00215C80">
        <w:rPr>
          <w:b/>
          <w:sz w:val="26"/>
          <w:szCs w:val="26"/>
        </w:rPr>
        <w:t>)</w:t>
      </w:r>
      <w:r w:rsidR="00856C39" w:rsidRPr="00215C80">
        <w:rPr>
          <w:b/>
          <w:sz w:val="26"/>
          <w:szCs w:val="26"/>
        </w:rPr>
        <w:t xml:space="preserve"> or</w:t>
      </w:r>
      <w:r w:rsidR="00FB02B8" w:rsidRPr="00215C80">
        <w:rPr>
          <w:b/>
          <w:sz w:val="26"/>
          <w:szCs w:val="26"/>
        </w:rPr>
        <w:t xml:space="preserve"> PDF files for assignments</w:t>
      </w:r>
      <w:r w:rsidRPr="00215C80">
        <w:rPr>
          <w:b/>
          <w:sz w:val="26"/>
          <w:szCs w:val="26"/>
        </w:rPr>
        <w:t>.</w:t>
      </w:r>
      <w:r w:rsidR="00FB02B8" w:rsidRPr="00215C80">
        <w:rPr>
          <w:b/>
          <w:sz w:val="26"/>
          <w:szCs w:val="26"/>
        </w:rPr>
        <w:t xml:space="preserve"> </w:t>
      </w:r>
      <w:r w:rsidR="00856C39" w:rsidRPr="00215C80">
        <w:rPr>
          <w:b/>
          <w:sz w:val="26"/>
          <w:szCs w:val="26"/>
        </w:rPr>
        <w:t xml:space="preserve">Some classes </w:t>
      </w:r>
      <w:r w:rsidR="00FB02B8" w:rsidRPr="00215C80">
        <w:rPr>
          <w:b/>
          <w:sz w:val="26"/>
          <w:szCs w:val="26"/>
        </w:rPr>
        <w:t>may require</w:t>
      </w:r>
      <w:r w:rsidR="00856C39" w:rsidRPr="00215C80">
        <w:rPr>
          <w:b/>
          <w:sz w:val="26"/>
          <w:szCs w:val="26"/>
        </w:rPr>
        <w:t xml:space="preserve"> additional software</w:t>
      </w:r>
      <w:r w:rsidR="00FB02B8" w:rsidRPr="00215C80">
        <w:rPr>
          <w:b/>
          <w:sz w:val="26"/>
          <w:szCs w:val="26"/>
        </w:rPr>
        <w:t xml:space="preserve"> like PowerPoint</w:t>
      </w:r>
      <w:r w:rsidR="00856C39" w:rsidRPr="00215C80">
        <w:rPr>
          <w:b/>
          <w:sz w:val="26"/>
          <w:szCs w:val="26"/>
        </w:rPr>
        <w:t xml:space="preserve"> or </w:t>
      </w:r>
      <w:r w:rsidR="00FB02B8" w:rsidRPr="00215C80">
        <w:rPr>
          <w:b/>
          <w:sz w:val="26"/>
          <w:szCs w:val="26"/>
        </w:rPr>
        <w:t>Excel.</w:t>
      </w:r>
      <w:r w:rsidR="00856C39" w:rsidRPr="00215C80">
        <w:rPr>
          <w:b/>
          <w:sz w:val="26"/>
          <w:szCs w:val="26"/>
        </w:rPr>
        <w:t xml:space="preserve"> If you do not have access to fully-compatible software, you may access </w:t>
      </w:r>
      <w:r w:rsidR="00050F86" w:rsidRPr="00215C80">
        <w:rPr>
          <w:b/>
          <w:sz w:val="26"/>
          <w:szCs w:val="26"/>
        </w:rPr>
        <w:t xml:space="preserve">computers with </w:t>
      </w:r>
      <w:r w:rsidR="00856C39" w:rsidRPr="00215C80">
        <w:rPr>
          <w:b/>
          <w:sz w:val="26"/>
          <w:szCs w:val="26"/>
        </w:rPr>
        <w:t>Microsoft</w:t>
      </w:r>
      <w:r w:rsidR="00856C39" w:rsidRPr="00215C80">
        <w:rPr>
          <w:b/>
          <w:sz w:val="26"/>
          <w:szCs w:val="26"/>
          <w:vertAlign w:val="superscript"/>
        </w:rPr>
        <w:t>®</w:t>
      </w:r>
      <w:r w:rsidR="00856C39" w:rsidRPr="00215C80">
        <w:rPr>
          <w:b/>
          <w:sz w:val="26"/>
          <w:szCs w:val="26"/>
        </w:rPr>
        <w:t xml:space="preserve"> software </w:t>
      </w:r>
      <w:r w:rsidR="00050F86" w:rsidRPr="00215C80">
        <w:rPr>
          <w:b/>
          <w:sz w:val="26"/>
          <w:szCs w:val="26"/>
        </w:rPr>
        <w:t>on</w:t>
      </w:r>
      <w:r w:rsidR="00856C39" w:rsidRPr="00215C80">
        <w:rPr>
          <w:b/>
          <w:sz w:val="26"/>
          <w:szCs w:val="26"/>
        </w:rPr>
        <w:t xml:space="preserve"> our Main campus </w:t>
      </w:r>
      <w:r w:rsidR="00050F86" w:rsidRPr="00215C80">
        <w:rPr>
          <w:b/>
          <w:sz w:val="26"/>
          <w:szCs w:val="26"/>
        </w:rPr>
        <w:t>and</w:t>
      </w:r>
      <w:r w:rsidR="00856C39" w:rsidRPr="00215C80">
        <w:rPr>
          <w:b/>
          <w:sz w:val="26"/>
          <w:szCs w:val="26"/>
        </w:rPr>
        <w:t xml:space="preserve"> </w:t>
      </w:r>
      <w:r w:rsidR="00050F86" w:rsidRPr="00215C80">
        <w:rPr>
          <w:b/>
          <w:sz w:val="26"/>
          <w:szCs w:val="26"/>
        </w:rPr>
        <w:t>most</w:t>
      </w:r>
      <w:r w:rsidR="00856C39" w:rsidRPr="00215C80">
        <w:rPr>
          <w:b/>
          <w:sz w:val="26"/>
          <w:szCs w:val="26"/>
        </w:rPr>
        <w:t xml:space="preserve"> </w:t>
      </w:r>
      <w:r w:rsidR="00050F86" w:rsidRPr="00215C80">
        <w:rPr>
          <w:b/>
          <w:sz w:val="26"/>
          <w:szCs w:val="26"/>
        </w:rPr>
        <w:t xml:space="preserve">public </w:t>
      </w:r>
      <w:r w:rsidR="00856C39" w:rsidRPr="00215C80">
        <w:rPr>
          <w:b/>
          <w:sz w:val="26"/>
          <w:szCs w:val="26"/>
        </w:rPr>
        <w:t>librar</w:t>
      </w:r>
      <w:r w:rsidR="00050F86" w:rsidRPr="00215C80">
        <w:rPr>
          <w:b/>
          <w:sz w:val="26"/>
          <w:szCs w:val="26"/>
        </w:rPr>
        <w:t>ies</w:t>
      </w:r>
      <w:r w:rsidR="00C90E14">
        <w:rPr>
          <w:b/>
          <w:sz w:val="26"/>
          <w:szCs w:val="26"/>
        </w:rPr>
        <w:t xml:space="preserve"> or see the </w:t>
      </w:r>
      <w:r w:rsidR="00C90E14" w:rsidRPr="00C90E14">
        <w:rPr>
          <w:b/>
          <w:i/>
          <w:sz w:val="26"/>
          <w:szCs w:val="26"/>
        </w:rPr>
        <w:t>Standard File Format</w:t>
      </w:r>
      <w:r w:rsidR="00C90E14">
        <w:rPr>
          <w:b/>
          <w:sz w:val="26"/>
          <w:szCs w:val="26"/>
        </w:rPr>
        <w:t xml:space="preserve"> document for free *MS compatible software.</w:t>
      </w:r>
      <w:r w:rsidR="00856C39" w:rsidRPr="00215C80">
        <w:rPr>
          <w:b/>
          <w:sz w:val="26"/>
          <w:szCs w:val="26"/>
        </w:rPr>
        <w:t xml:space="preserve"> </w:t>
      </w:r>
    </w:p>
    <w:p w:rsidR="00A77B3E" w:rsidRDefault="00A77B3E" w:rsidP="00F81736">
      <w:pPr>
        <w:widowControl/>
        <w:spacing w:after="0" w:line="240" w:lineRule="auto"/>
        <w:ind w:left="0" w:firstLine="0"/>
        <w:rPr>
          <w:sz w:val="26"/>
          <w:szCs w:val="26"/>
        </w:rPr>
      </w:pPr>
    </w:p>
    <w:p w:rsidR="00A77B3E" w:rsidRDefault="00671C69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Download and save</w:t>
      </w:r>
      <w:r w:rsidR="00E1413F">
        <w:rPr>
          <w:b/>
          <w:bCs/>
          <w:color w:val="632423"/>
          <w:sz w:val="26"/>
          <w:szCs w:val="26"/>
        </w:rPr>
        <w:t xml:space="preserve"> or </w:t>
      </w:r>
      <w:r>
        <w:rPr>
          <w:b/>
          <w:bCs/>
          <w:color w:val="632423"/>
          <w:sz w:val="26"/>
          <w:szCs w:val="26"/>
        </w:rPr>
        <w:t>print your course materials early for each week</w:t>
      </w:r>
      <w:r>
        <w:rPr>
          <w:b/>
          <w:bCs/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 It </w:t>
      </w:r>
      <w:r w:rsidR="00FB02B8">
        <w:rPr>
          <w:color w:val="333333"/>
          <w:sz w:val="26"/>
          <w:szCs w:val="26"/>
        </w:rPr>
        <w:t>is</w:t>
      </w:r>
      <w:r>
        <w:rPr>
          <w:color w:val="333333"/>
          <w:sz w:val="26"/>
          <w:szCs w:val="26"/>
        </w:rPr>
        <w:t xml:space="preserve"> help</w:t>
      </w:r>
      <w:r w:rsidR="00FB02B8">
        <w:rPr>
          <w:color w:val="333333"/>
          <w:sz w:val="26"/>
          <w:szCs w:val="26"/>
        </w:rPr>
        <w:t>ful</w:t>
      </w:r>
      <w:r>
        <w:rPr>
          <w:color w:val="333333"/>
          <w:sz w:val="26"/>
          <w:szCs w:val="26"/>
        </w:rPr>
        <w:t xml:space="preserve"> to sav</w:t>
      </w:r>
      <w:r w:rsidR="00FB02B8">
        <w:rPr>
          <w:color w:val="333333"/>
          <w:sz w:val="26"/>
          <w:szCs w:val="26"/>
        </w:rPr>
        <w:t>e</w:t>
      </w:r>
      <w:r>
        <w:rPr>
          <w:color w:val="333333"/>
          <w:sz w:val="26"/>
          <w:szCs w:val="26"/>
        </w:rPr>
        <w:t xml:space="preserve"> weekly material for upcoming assignments</w:t>
      </w:r>
      <w:r w:rsidR="00FB02B8">
        <w:rPr>
          <w:color w:val="333333"/>
          <w:sz w:val="26"/>
          <w:szCs w:val="26"/>
        </w:rPr>
        <w:t xml:space="preserve"> </w:t>
      </w:r>
      <w:r w:rsidR="00050F86">
        <w:rPr>
          <w:color w:val="333333"/>
          <w:sz w:val="26"/>
          <w:szCs w:val="26"/>
        </w:rPr>
        <w:t>on</w:t>
      </w:r>
      <w:r w:rsidR="00FB02B8">
        <w:rPr>
          <w:color w:val="333333"/>
          <w:sz w:val="26"/>
          <w:szCs w:val="26"/>
        </w:rPr>
        <w:t xml:space="preserve"> your computer </w:t>
      </w:r>
      <w:r w:rsidR="00050F86">
        <w:rPr>
          <w:color w:val="333333"/>
          <w:sz w:val="26"/>
          <w:szCs w:val="26"/>
        </w:rPr>
        <w:t xml:space="preserve">or flash drive </w:t>
      </w:r>
      <w:r w:rsidR="00FB02B8">
        <w:rPr>
          <w:color w:val="333333"/>
          <w:sz w:val="26"/>
          <w:szCs w:val="26"/>
        </w:rPr>
        <w:t xml:space="preserve">so you can access </w:t>
      </w:r>
      <w:r w:rsidR="00E1413F">
        <w:rPr>
          <w:color w:val="333333"/>
          <w:sz w:val="26"/>
          <w:szCs w:val="26"/>
        </w:rPr>
        <w:t>it</w:t>
      </w:r>
      <w:r w:rsidR="00FB02B8">
        <w:rPr>
          <w:color w:val="333333"/>
          <w:sz w:val="26"/>
          <w:szCs w:val="26"/>
        </w:rPr>
        <w:t xml:space="preserve"> offline</w:t>
      </w:r>
      <w:r>
        <w:rPr>
          <w:color w:val="333333"/>
          <w:sz w:val="26"/>
          <w:szCs w:val="26"/>
        </w:rPr>
        <w:t xml:space="preserve">. </w:t>
      </w:r>
    </w:p>
    <w:p w:rsidR="00A77B3E" w:rsidRDefault="00A77B3E">
      <w:pPr>
        <w:widowControl/>
        <w:spacing w:after="0" w:line="240" w:lineRule="auto"/>
        <w:rPr>
          <w:color w:val="333333"/>
          <w:sz w:val="26"/>
          <w:szCs w:val="26"/>
        </w:rPr>
      </w:pPr>
    </w:p>
    <w:p w:rsidR="00A77B3E" w:rsidRPr="00E1413F" w:rsidRDefault="00671C69" w:rsidP="00215C80">
      <w:pPr>
        <w:widowControl/>
        <w:spacing w:after="0" w:line="240" w:lineRule="auto"/>
        <w:rPr>
          <w:i/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Avoid </w:t>
      </w:r>
      <w:r w:rsidR="00FB02B8">
        <w:rPr>
          <w:color w:val="333333"/>
          <w:sz w:val="26"/>
          <w:szCs w:val="26"/>
        </w:rPr>
        <w:t xml:space="preserve">last-minute </w:t>
      </w:r>
      <w:r>
        <w:rPr>
          <w:color w:val="333333"/>
          <w:sz w:val="26"/>
          <w:szCs w:val="26"/>
        </w:rPr>
        <w:t>logging in</w:t>
      </w:r>
      <w:r w:rsidR="00FB02B8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to locate the syllabus or </w:t>
      </w:r>
      <w:r w:rsidR="00FB02B8">
        <w:rPr>
          <w:color w:val="333333"/>
          <w:sz w:val="26"/>
          <w:szCs w:val="26"/>
        </w:rPr>
        <w:t>assignments</w:t>
      </w:r>
      <w:r>
        <w:rPr>
          <w:color w:val="333333"/>
          <w:sz w:val="26"/>
          <w:szCs w:val="26"/>
        </w:rPr>
        <w:t xml:space="preserve"> </w:t>
      </w:r>
      <w:r w:rsidR="00FB02B8">
        <w:rPr>
          <w:color w:val="333333"/>
          <w:sz w:val="26"/>
          <w:szCs w:val="26"/>
        </w:rPr>
        <w:t>in case</w:t>
      </w:r>
      <w:r>
        <w:rPr>
          <w:color w:val="333333"/>
          <w:sz w:val="26"/>
          <w:szCs w:val="26"/>
        </w:rPr>
        <w:t xml:space="preserve"> the server is down or </w:t>
      </w:r>
      <w:r w:rsidR="00FB02B8">
        <w:rPr>
          <w:color w:val="333333"/>
          <w:sz w:val="26"/>
          <w:szCs w:val="26"/>
        </w:rPr>
        <w:t>your computer loses its Internet connection</w:t>
      </w:r>
      <w:r>
        <w:rPr>
          <w:color w:val="333333"/>
          <w:sz w:val="26"/>
          <w:szCs w:val="26"/>
        </w:rPr>
        <w:t xml:space="preserve">.  Know that when you run into technical difficulties, including the Rochester </w:t>
      </w:r>
      <w:r w:rsidR="00FB02B8">
        <w:rPr>
          <w:color w:val="333333"/>
          <w:sz w:val="26"/>
          <w:szCs w:val="26"/>
        </w:rPr>
        <w:t>University’s</w:t>
      </w:r>
      <w:r>
        <w:rPr>
          <w:color w:val="333333"/>
          <w:sz w:val="26"/>
          <w:szCs w:val="26"/>
        </w:rPr>
        <w:t xml:space="preserve"> server being down,</w:t>
      </w:r>
      <w:r w:rsidR="00E1413F">
        <w:rPr>
          <w:color w:val="333333"/>
          <w:sz w:val="26"/>
          <w:szCs w:val="26"/>
        </w:rPr>
        <w:t xml:space="preserve"> you are still responsible for completing the work. </w:t>
      </w:r>
      <w:r w:rsidR="00E1413F">
        <w:rPr>
          <w:i/>
          <w:color w:val="333333"/>
          <w:sz w:val="26"/>
          <w:szCs w:val="26"/>
        </w:rPr>
        <w:t>C</w:t>
      </w:r>
      <w:r w:rsidR="00050F86" w:rsidRPr="00E1413F">
        <w:rPr>
          <w:i/>
          <w:sz w:val="26"/>
          <w:szCs w:val="26"/>
        </w:rPr>
        <w:t xml:space="preserve">ontact your instructor </w:t>
      </w:r>
      <w:r w:rsidR="00FB02B8" w:rsidRPr="00E1413F">
        <w:rPr>
          <w:i/>
          <w:sz w:val="26"/>
          <w:szCs w:val="26"/>
        </w:rPr>
        <w:t xml:space="preserve">if you cannot </w:t>
      </w:r>
      <w:r w:rsidR="00815F40" w:rsidRPr="00E1413F">
        <w:rPr>
          <w:i/>
          <w:sz w:val="26"/>
          <w:szCs w:val="26"/>
        </w:rPr>
        <w:t xml:space="preserve">upload </w:t>
      </w:r>
      <w:r w:rsidR="00050F86" w:rsidRPr="00E1413F">
        <w:rPr>
          <w:i/>
          <w:sz w:val="26"/>
          <w:szCs w:val="26"/>
        </w:rPr>
        <w:t>the submission</w:t>
      </w:r>
      <w:r w:rsidR="00FB02B8" w:rsidRPr="00E1413F">
        <w:rPr>
          <w:i/>
          <w:sz w:val="26"/>
          <w:szCs w:val="26"/>
        </w:rPr>
        <w:t xml:space="preserve"> </w:t>
      </w:r>
      <w:r w:rsidR="00050F86" w:rsidRPr="00E1413F">
        <w:rPr>
          <w:i/>
          <w:sz w:val="26"/>
          <w:szCs w:val="26"/>
        </w:rPr>
        <w:t>to your</w:t>
      </w:r>
      <w:r w:rsidR="00FB02B8" w:rsidRPr="00E1413F">
        <w:rPr>
          <w:i/>
          <w:sz w:val="26"/>
          <w:szCs w:val="26"/>
        </w:rPr>
        <w:t xml:space="preserve"> online course. </w:t>
      </w:r>
    </w:p>
    <w:p w:rsidR="00A77B3E" w:rsidRDefault="00A77B3E">
      <w:pPr>
        <w:widowControl/>
        <w:spacing w:after="0" w:line="240" w:lineRule="auto"/>
        <w:ind w:hanging="360"/>
        <w:rPr>
          <w:sz w:val="26"/>
          <w:szCs w:val="26"/>
        </w:rPr>
      </w:pPr>
    </w:p>
    <w:p w:rsidR="00A77B3E" w:rsidRDefault="00143EAB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lastRenderedPageBreak/>
        <w:t>Avoid</w:t>
      </w:r>
      <w:r w:rsidR="00671C69">
        <w:rPr>
          <w:b/>
          <w:bCs/>
          <w:color w:val="632423"/>
          <w:sz w:val="26"/>
          <w:szCs w:val="26"/>
        </w:rPr>
        <w:t xml:space="preserve"> technical difficulties</w:t>
      </w:r>
      <w:r w:rsidR="00671C69">
        <w:rPr>
          <w:b/>
          <w:bCs/>
          <w:color w:val="800080"/>
          <w:sz w:val="26"/>
          <w:szCs w:val="26"/>
        </w:rPr>
        <w:t>.</w:t>
      </w:r>
      <w:r w:rsidR="00671C69">
        <w:rPr>
          <w:b/>
          <w:bCs/>
          <w:color w:val="99CC00"/>
          <w:sz w:val="26"/>
          <w:szCs w:val="26"/>
        </w:rPr>
        <w:t xml:space="preserve">  </w:t>
      </w:r>
      <w:r w:rsidRPr="00143EAB">
        <w:rPr>
          <w:b/>
          <w:bCs/>
          <w:color w:val="333333"/>
          <w:sz w:val="26"/>
          <w:szCs w:val="26"/>
        </w:rPr>
        <w:t>Before class begins, be sure to update your browser and anti-virus software.</w:t>
      </w:r>
      <w:r w:rsidRPr="00143EAB">
        <w:rPr>
          <w:b/>
          <w:bCs/>
          <w:color w:val="99CC00"/>
          <w:sz w:val="26"/>
          <w:szCs w:val="26"/>
        </w:rPr>
        <w:t xml:space="preserve"> </w:t>
      </w:r>
      <w:r>
        <w:rPr>
          <w:b/>
          <w:bCs/>
          <w:color w:val="99CC00"/>
          <w:sz w:val="26"/>
          <w:szCs w:val="26"/>
        </w:rPr>
        <w:t xml:space="preserve"> </w:t>
      </w:r>
      <w:r w:rsidR="00671C69">
        <w:rPr>
          <w:color w:val="333333"/>
          <w:sz w:val="26"/>
          <w:szCs w:val="26"/>
        </w:rPr>
        <w:t xml:space="preserve">To avoid late assignments and frustrations, contact the Rochester </w:t>
      </w:r>
      <w:r w:rsidR="004349DC">
        <w:rPr>
          <w:color w:val="333333"/>
          <w:sz w:val="26"/>
          <w:szCs w:val="26"/>
        </w:rPr>
        <w:t>University</w:t>
      </w:r>
      <w:r w:rsidR="00671C69">
        <w:rPr>
          <w:color w:val="333333"/>
          <w:sz w:val="26"/>
          <w:szCs w:val="26"/>
        </w:rPr>
        <w:t xml:space="preserve"> helpdesk the moment you </w:t>
      </w:r>
      <w:r w:rsidR="004349DC">
        <w:rPr>
          <w:color w:val="333333"/>
          <w:sz w:val="26"/>
          <w:szCs w:val="26"/>
        </w:rPr>
        <w:t>notice</w:t>
      </w:r>
      <w:r w:rsidR="00671C69">
        <w:rPr>
          <w:color w:val="333333"/>
          <w:sz w:val="26"/>
          <w:szCs w:val="26"/>
        </w:rPr>
        <w:t xml:space="preserve"> technical difficulties</w:t>
      </w:r>
      <w:r>
        <w:rPr>
          <w:color w:val="333333"/>
          <w:sz w:val="26"/>
          <w:szCs w:val="26"/>
        </w:rPr>
        <w:t>.</w:t>
      </w:r>
    </w:p>
    <w:p w:rsidR="00A77B3E" w:rsidRDefault="00A77B3E" w:rsidP="00E1413F">
      <w:pPr>
        <w:widowControl/>
        <w:spacing w:after="0" w:line="240" w:lineRule="auto"/>
        <w:ind w:left="0" w:firstLine="0"/>
        <w:rPr>
          <w:color w:val="333333"/>
          <w:sz w:val="26"/>
          <w:szCs w:val="26"/>
        </w:rPr>
      </w:pPr>
    </w:p>
    <w:p w:rsidR="00A77B3E" w:rsidRDefault="00671C69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Participate often during class dis</w:t>
      </w:r>
      <w:r w:rsidRPr="00143EAB">
        <w:rPr>
          <w:b/>
          <w:bCs/>
          <w:color w:val="632423"/>
          <w:sz w:val="26"/>
          <w:szCs w:val="26"/>
        </w:rPr>
        <w:t>cus</w:t>
      </w:r>
      <w:r>
        <w:rPr>
          <w:b/>
          <w:bCs/>
          <w:color w:val="632423"/>
          <w:sz w:val="26"/>
          <w:szCs w:val="26"/>
        </w:rPr>
        <w:t>sions</w:t>
      </w:r>
      <w:r w:rsidRPr="00143EAB">
        <w:rPr>
          <w:b/>
          <w:bCs/>
          <w:color w:val="632423"/>
          <w:sz w:val="26"/>
          <w:szCs w:val="26"/>
        </w:rPr>
        <w:t>.</w:t>
      </w:r>
      <w:r>
        <w:rPr>
          <w:color w:val="006600"/>
          <w:sz w:val="26"/>
          <w:szCs w:val="26"/>
        </w:rPr>
        <w:t xml:space="preserve">  </w:t>
      </w:r>
      <w:r>
        <w:rPr>
          <w:color w:val="333333"/>
          <w:sz w:val="26"/>
          <w:szCs w:val="26"/>
        </w:rPr>
        <w:t xml:space="preserve">Class discussions are an integral part of the online experience at Rochester </w:t>
      </w:r>
      <w:r w:rsidR="004349DC">
        <w:rPr>
          <w:color w:val="333333"/>
          <w:sz w:val="26"/>
          <w:szCs w:val="26"/>
        </w:rPr>
        <w:t>University</w:t>
      </w:r>
      <w:r>
        <w:rPr>
          <w:color w:val="333333"/>
          <w:sz w:val="26"/>
          <w:szCs w:val="26"/>
        </w:rPr>
        <w:t xml:space="preserve">.  Therefore, active participation is required.  Discussion </w:t>
      </w:r>
      <w:r w:rsidR="004349DC">
        <w:rPr>
          <w:color w:val="333333"/>
          <w:sz w:val="26"/>
          <w:szCs w:val="26"/>
        </w:rPr>
        <w:t>F</w:t>
      </w:r>
      <w:r>
        <w:rPr>
          <w:color w:val="333333"/>
          <w:sz w:val="26"/>
          <w:szCs w:val="26"/>
        </w:rPr>
        <w:t>orum posts must be substantial so be sure to</w:t>
      </w:r>
      <w:r>
        <w:rPr>
          <w:sz w:val="26"/>
          <w:szCs w:val="26"/>
        </w:rPr>
        <w:t xml:space="preserve"> add to the discussion in a meaningful way.  See the resource titled “Substantive Writing</w:t>
      </w:r>
      <w:r w:rsidR="00143EAB">
        <w:rPr>
          <w:sz w:val="26"/>
          <w:szCs w:val="26"/>
        </w:rPr>
        <w:t xml:space="preserve"> for Online Students</w:t>
      </w:r>
      <w:r>
        <w:rPr>
          <w:sz w:val="26"/>
          <w:szCs w:val="26"/>
        </w:rPr>
        <w:t>.”</w:t>
      </w:r>
    </w:p>
    <w:p w:rsidR="00A77B3E" w:rsidRDefault="00A77B3E">
      <w:pPr>
        <w:widowControl/>
        <w:spacing w:after="0"/>
      </w:pPr>
    </w:p>
    <w:p w:rsidR="00A77B3E" w:rsidRDefault="004349DC" w:rsidP="004349DC">
      <w:pPr>
        <w:widowControl/>
        <w:spacing w:after="0" w:line="240" w:lineRule="auto"/>
        <w:ind w:left="1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Time Management</w:t>
      </w:r>
      <w:r w:rsidR="00671C69">
        <w:rPr>
          <w:b/>
          <w:bCs/>
          <w:color w:val="000080"/>
          <w:sz w:val="26"/>
          <w:szCs w:val="26"/>
        </w:rPr>
        <w:t>.</w:t>
      </w:r>
      <w:r w:rsidR="00671C69">
        <w:rPr>
          <w:color w:val="333333"/>
          <w:sz w:val="26"/>
          <w:szCs w:val="26"/>
        </w:rPr>
        <w:t xml:space="preserve">  Manage your time efficiently and effectively.  Online learning is fast paced</w:t>
      </w:r>
      <w:r w:rsidR="0053678C">
        <w:rPr>
          <w:color w:val="333333"/>
          <w:sz w:val="26"/>
          <w:szCs w:val="26"/>
        </w:rPr>
        <w:t xml:space="preserve">; </w:t>
      </w:r>
      <w:r w:rsidR="00671C69">
        <w:rPr>
          <w:color w:val="333333"/>
          <w:sz w:val="26"/>
          <w:szCs w:val="26"/>
        </w:rPr>
        <w:t xml:space="preserve">it </w:t>
      </w:r>
      <w:r w:rsidR="0053678C">
        <w:rPr>
          <w:color w:val="333333"/>
          <w:sz w:val="26"/>
          <w:szCs w:val="26"/>
        </w:rPr>
        <w:t xml:space="preserve">is </w:t>
      </w:r>
      <w:r w:rsidR="00671C69" w:rsidRPr="00851A8D">
        <w:rPr>
          <w:color w:val="333333"/>
          <w:sz w:val="26"/>
          <w:szCs w:val="26"/>
        </w:rPr>
        <w:t>easy</w:t>
      </w:r>
      <w:r w:rsidR="00671C69">
        <w:rPr>
          <w:color w:val="333333"/>
          <w:sz w:val="26"/>
          <w:szCs w:val="26"/>
        </w:rPr>
        <w:t xml:space="preserve"> to </w:t>
      </w:r>
      <w:r w:rsidR="0053678C">
        <w:rPr>
          <w:color w:val="333333"/>
          <w:sz w:val="26"/>
          <w:szCs w:val="26"/>
        </w:rPr>
        <w:t>fall</w:t>
      </w:r>
      <w:r w:rsidR="00671C69">
        <w:rPr>
          <w:color w:val="333333"/>
          <w:sz w:val="26"/>
          <w:szCs w:val="26"/>
        </w:rPr>
        <w:t xml:space="preserve"> behind</w:t>
      </w:r>
      <w:r w:rsidR="0053678C">
        <w:rPr>
          <w:color w:val="333333"/>
          <w:sz w:val="26"/>
          <w:szCs w:val="26"/>
        </w:rPr>
        <w:t xml:space="preserve"> and</w:t>
      </w:r>
      <w:r w:rsidR="00050F86">
        <w:rPr>
          <w:sz w:val="26"/>
          <w:szCs w:val="26"/>
        </w:rPr>
        <w:t xml:space="preserve"> </w:t>
      </w:r>
      <w:r w:rsidR="00671C69">
        <w:rPr>
          <w:sz w:val="26"/>
          <w:szCs w:val="26"/>
        </w:rPr>
        <w:t>difficult to catch up</w:t>
      </w:r>
      <w:r>
        <w:rPr>
          <w:sz w:val="26"/>
          <w:szCs w:val="26"/>
        </w:rPr>
        <w:t xml:space="preserve"> in accelerated courses so p</w:t>
      </w:r>
      <w:r w:rsidR="00851A8D">
        <w:rPr>
          <w:color w:val="333333"/>
          <w:sz w:val="26"/>
          <w:szCs w:val="26"/>
        </w:rPr>
        <w:t>lan</w:t>
      </w:r>
      <w:r w:rsidR="00671C69">
        <w:rPr>
          <w:color w:val="333333"/>
          <w:sz w:val="26"/>
          <w:szCs w:val="26"/>
        </w:rPr>
        <w:t xml:space="preserve"> each week.  Make a schedule that allows a few hours each day for homework or other related tasks.  Do not procrastinate!</w:t>
      </w:r>
    </w:p>
    <w:p w:rsidR="00A77B3E" w:rsidRDefault="00671C69">
      <w:pPr>
        <w:widowControl/>
        <w:spacing w:after="0" w:line="24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A77B3E" w:rsidRDefault="00050F86">
      <w:pPr>
        <w:widowControl/>
        <w:spacing w:after="0" w:line="240" w:lineRule="auto"/>
        <w:rPr>
          <w:b/>
          <w:bCs/>
          <w:color w:val="632423"/>
          <w:sz w:val="26"/>
          <w:szCs w:val="26"/>
        </w:rPr>
      </w:pPr>
      <w:r>
        <w:rPr>
          <w:b/>
          <w:bCs/>
          <w:color w:val="632423"/>
          <w:sz w:val="26"/>
          <w:szCs w:val="26"/>
        </w:rPr>
        <w:t>Ask</w:t>
      </w:r>
      <w:r w:rsidR="00671C69">
        <w:rPr>
          <w:b/>
          <w:bCs/>
          <w:color w:val="632423"/>
          <w:sz w:val="26"/>
          <w:szCs w:val="26"/>
        </w:rPr>
        <w:t xml:space="preserve"> </w:t>
      </w:r>
      <w:r>
        <w:rPr>
          <w:b/>
          <w:bCs/>
          <w:color w:val="632423"/>
          <w:sz w:val="26"/>
          <w:szCs w:val="26"/>
        </w:rPr>
        <w:t>Q</w:t>
      </w:r>
      <w:r w:rsidR="00671C69">
        <w:rPr>
          <w:b/>
          <w:bCs/>
          <w:color w:val="632423"/>
          <w:sz w:val="26"/>
          <w:szCs w:val="26"/>
        </w:rPr>
        <w:t>uestions</w:t>
      </w:r>
      <w:r w:rsidR="00671C69">
        <w:rPr>
          <w:color w:val="333333"/>
          <w:sz w:val="26"/>
          <w:szCs w:val="26"/>
        </w:rPr>
        <w:t xml:space="preserve"> regarding what you are concerned or unsure about.  Post a note in the </w:t>
      </w:r>
      <w:r w:rsidR="0053678C">
        <w:rPr>
          <w:color w:val="333333"/>
          <w:sz w:val="26"/>
          <w:szCs w:val="26"/>
        </w:rPr>
        <w:t xml:space="preserve">course’s “Questions” </w:t>
      </w:r>
      <w:r w:rsidR="00671C69">
        <w:rPr>
          <w:color w:val="333333"/>
          <w:sz w:val="26"/>
          <w:szCs w:val="26"/>
        </w:rPr>
        <w:t xml:space="preserve">forum or </w:t>
      </w:r>
      <w:r w:rsidR="004349DC">
        <w:rPr>
          <w:color w:val="333333"/>
          <w:sz w:val="26"/>
          <w:szCs w:val="26"/>
        </w:rPr>
        <w:t>email</w:t>
      </w:r>
      <w:r w:rsidR="00671C69">
        <w:rPr>
          <w:color w:val="333333"/>
          <w:sz w:val="26"/>
          <w:szCs w:val="26"/>
        </w:rPr>
        <w:t xml:space="preserve"> your instructor.</w:t>
      </w:r>
      <w:r w:rsidR="00671C69">
        <w:rPr>
          <w:color w:val="333333"/>
          <w:sz w:val="26"/>
          <w:szCs w:val="26"/>
          <w:u w:val="single"/>
        </w:rPr>
        <w:t xml:space="preserve"> </w:t>
      </w:r>
    </w:p>
    <w:p w:rsidR="00A77B3E" w:rsidRDefault="00A77B3E">
      <w:pPr>
        <w:widowControl/>
        <w:spacing w:after="0" w:line="240" w:lineRule="auto"/>
        <w:rPr>
          <w:color w:val="333333"/>
          <w:sz w:val="26"/>
          <w:szCs w:val="26"/>
          <w:u w:val="single"/>
        </w:rPr>
      </w:pPr>
    </w:p>
    <w:p w:rsidR="00A77B3E" w:rsidRPr="00851A8D" w:rsidRDefault="00AE07E2" w:rsidP="00AE07E2">
      <w:pPr>
        <w:widowControl/>
        <w:spacing w:after="0" w:line="24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I</w:t>
      </w:r>
      <w:r w:rsidR="004349DC">
        <w:rPr>
          <w:color w:val="333333"/>
          <w:sz w:val="26"/>
          <w:szCs w:val="26"/>
        </w:rPr>
        <w:t>f you need additional advice, please seek out the ACE (</w:t>
      </w:r>
      <w:hyperlink r:id="rId6" w:history="1">
        <w:r w:rsidR="0053678C">
          <w:rPr>
            <w:rStyle w:val="Hyperlink"/>
            <w:sz w:val="26"/>
            <w:szCs w:val="26"/>
          </w:rPr>
          <w:t>acelab@rochesteru.edu</w:t>
        </w:r>
      </w:hyperlink>
      <w:r w:rsidR="004349DC">
        <w:rPr>
          <w:color w:val="333333"/>
          <w:sz w:val="26"/>
          <w:szCs w:val="26"/>
        </w:rPr>
        <w:t>) or contact RU Online (</w:t>
      </w:r>
      <w:hyperlink r:id="rId7" w:history="1">
        <w:r w:rsidR="0053678C">
          <w:rPr>
            <w:rStyle w:val="Hyperlink"/>
            <w:sz w:val="26"/>
            <w:szCs w:val="26"/>
          </w:rPr>
          <w:t>online@rochesteru.edu</w:t>
        </w:r>
      </w:hyperlink>
      <w:bookmarkStart w:id="0" w:name="_GoBack"/>
      <w:bookmarkEnd w:id="0"/>
      <w:r w:rsidR="004349DC">
        <w:rPr>
          <w:color w:val="333333"/>
          <w:sz w:val="26"/>
          <w:szCs w:val="26"/>
        </w:rPr>
        <w:t>)</w:t>
      </w:r>
      <w:r w:rsidR="00671C69" w:rsidRPr="00851A8D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 We are here for you!</w:t>
      </w:r>
      <w:r w:rsidR="00671C69" w:rsidRPr="00851A8D">
        <w:rPr>
          <w:color w:val="333333"/>
          <w:sz w:val="26"/>
          <w:szCs w:val="26"/>
        </w:rPr>
        <w:t xml:space="preserve">  </w:t>
      </w:r>
    </w:p>
    <w:p w:rsidR="00A77B3E" w:rsidRDefault="00A77B3E">
      <w:pPr>
        <w:widowControl/>
        <w:rPr>
          <w:sz w:val="26"/>
          <w:szCs w:val="26"/>
        </w:rPr>
      </w:pPr>
    </w:p>
    <w:sectPr w:rsidR="00A77B3E">
      <w:pgSz w:w="12240" w:h="15840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D"/>
    <w:rsid w:val="00050F86"/>
    <w:rsid w:val="00143EAB"/>
    <w:rsid w:val="00215C80"/>
    <w:rsid w:val="002957BC"/>
    <w:rsid w:val="002B19FC"/>
    <w:rsid w:val="00425B9B"/>
    <w:rsid w:val="004349DC"/>
    <w:rsid w:val="0053678C"/>
    <w:rsid w:val="00671C69"/>
    <w:rsid w:val="007C4057"/>
    <w:rsid w:val="00815F40"/>
    <w:rsid w:val="00851A8D"/>
    <w:rsid w:val="00856C39"/>
    <w:rsid w:val="00A77B3E"/>
    <w:rsid w:val="00AE07E2"/>
    <w:rsid w:val="00C90E14"/>
    <w:rsid w:val="00D13E16"/>
    <w:rsid w:val="00E1413F"/>
    <w:rsid w:val="00E75067"/>
    <w:rsid w:val="00F81736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BCD54"/>
  <w14:defaultImageDpi w14:val="96"/>
  <w15:docId w15:val="{2499AB2A-6DC8-4718-B0B6-68BAF61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ind w:left="-1" w:right="-1" w:hanging="1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434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C40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nline@rochesteru.edu?subject=Student%20Help%20Need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lab@rochesteru.edu" TargetMode="External"/><Relationship Id="rId5" Type="http://schemas.openxmlformats.org/officeDocument/2006/relationships/hyperlink" Target="https://rochesteru.edu/student-life/ada-accommodations" TargetMode="External"/><Relationship Id="rId4" Type="http://schemas.openxmlformats.org/officeDocument/2006/relationships/hyperlink" Target="mailto:accommodations@rochester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Mosley</dc:creator>
  <cp:lastModifiedBy>Donna L</cp:lastModifiedBy>
  <cp:revision>2</cp:revision>
  <dcterms:created xsi:type="dcterms:W3CDTF">2021-01-07T16:44:00Z</dcterms:created>
  <dcterms:modified xsi:type="dcterms:W3CDTF">2021-01-07T16:44:00Z</dcterms:modified>
</cp:coreProperties>
</file>